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Neonatal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hypoglycaemia    </w:t>
      </w:r>
      <w:r>
        <w:t xml:space="preserve">   skin to skin    </w:t>
      </w:r>
      <w:r>
        <w:t xml:space="preserve">   glucose    </w:t>
      </w:r>
      <w:r>
        <w:t xml:space="preserve">   gloves    </w:t>
      </w:r>
      <w:r>
        <w:t xml:space="preserve">   infection    </w:t>
      </w:r>
      <w:r>
        <w:t xml:space="preserve">   handwashing    </w:t>
      </w:r>
      <w:r>
        <w:t xml:space="preserve">   grunting    </w:t>
      </w:r>
      <w:r>
        <w:t xml:space="preserve">   infusion    </w:t>
      </w:r>
      <w:r>
        <w:t xml:space="preserve">   medication    </w:t>
      </w:r>
      <w:r>
        <w:t xml:space="preserve">   blood pressure    </w:t>
      </w:r>
      <w:r>
        <w:t xml:space="preserve">   monitor    </w:t>
      </w:r>
      <w:r>
        <w:t xml:space="preserve">   incubator    </w:t>
      </w:r>
      <w:r>
        <w:t xml:space="preserve">   prescription    </w:t>
      </w:r>
      <w:r>
        <w:t xml:space="preserve">   carbon dioxide    </w:t>
      </w:r>
      <w:r>
        <w:t xml:space="preserve">   stethoscope    </w:t>
      </w:r>
      <w:r>
        <w:t xml:space="preserve">   thermometer    </w:t>
      </w:r>
      <w:r>
        <w:t xml:space="preserve">   antibiotic    </w:t>
      </w:r>
      <w:r>
        <w:t xml:space="preserve">   cannula    </w:t>
      </w:r>
      <w:r>
        <w:t xml:space="preserve">   ventilator    </w:t>
      </w:r>
      <w:r>
        <w:t xml:space="preserve">   phototherapy    </w:t>
      </w:r>
      <w:r>
        <w:t xml:space="preserve">   jaundice    </w:t>
      </w:r>
      <w:r>
        <w:t xml:space="preserve">   bilirubin    </w:t>
      </w:r>
      <w:r>
        <w:t xml:space="preserve">   preterm    </w:t>
      </w:r>
      <w:r>
        <w:t xml:space="preserve">   oxygen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Neonatal Wordsearch</dc:title>
  <dcterms:created xsi:type="dcterms:W3CDTF">2021-10-11T13:14:05Z</dcterms:created>
  <dcterms:modified xsi:type="dcterms:W3CDTF">2021-10-11T13:14:05Z</dcterms:modified>
</cp:coreProperties>
</file>