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Nephrology Nurse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Non-exempt employees are required to answer the 'meal period' question at the end of the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employee is assigned to one located near their home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Hematocrit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 the CLiC device this is  to be done before each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worn in COVID-19 patient 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Patient identification-verify with two identifiers before 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attached between the arterial blood line and the arterial side of the dialyzer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CLiC device is used with this type of dialysis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steep slope represents a rapid decrease in blood volume+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To be performed upon entry and exit of a patient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Nephrology Nurse week 2020</dc:title>
  <dcterms:created xsi:type="dcterms:W3CDTF">2021-10-11T13:14:58Z</dcterms:created>
  <dcterms:modified xsi:type="dcterms:W3CDTF">2021-10-11T13:14:58Z</dcterms:modified>
</cp:coreProperties>
</file>