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Neptune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Atmosphere    </w:t>
      </w:r>
      <w:r>
        <w:t xml:space="preserve">   Blue    </w:t>
      </w:r>
      <w:r>
        <w:t xml:space="preserve">   Dark spot    </w:t>
      </w:r>
      <w:r>
        <w:t xml:space="preserve">   Eighth planet    </w:t>
      </w:r>
      <w:r>
        <w:t xml:space="preserve">   Fourty four million km    </w:t>
      </w:r>
      <w:r>
        <w:t xml:space="preserve">   Helium    </w:t>
      </w:r>
      <w:r>
        <w:t xml:space="preserve">   Hydrogen    </w:t>
      </w:r>
      <w:r>
        <w:t xml:space="preserve">   Ice    </w:t>
      </w:r>
      <w:r>
        <w:t xml:space="preserve">   Methane    </w:t>
      </w:r>
      <w:r>
        <w:t xml:space="preserve">   Neptune    </w:t>
      </w:r>
      <w:r>
        <w:t xml:space="preserve">   Rings    </w:t>
      </w:r>
      <w:r>
        <w:t xml:space="preserve">   Rock    </w:t>
      </w:r>
      <w:r>
        <w:t xml:space="preserve">   Space    </w:t>
      </w:r>
      <w:r>
        <w:t xml:space="preserve">   Voyager two    </w:t>
      </w:r>
      <w:r>
        <w:t xml:space="preserve">   Wind speeds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Neptune Word Search</dc:title>
  <dcterms:created xsi:type="dcterms:W3CDTF">2021-10-11T13:13:28Z</dcterms:created>
  <dcterms:modified xsi:type="dcterms:W3CDTF">2021-10-11T13:13:28Z</dcterms:modified>
</cp:coreProperties>
</file>