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Neptune's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Jason    </w:t>
      </w:r>
      <w:r>
        <w:t xml:space="preserve">   Tartarus    </w:t>
      </w:r>
      <w:r>
        <w:t xml:space="preserve">   Spatha    </w:t>
      </w:r>
      <w:r>
        <w:t xml:space="preserve">   Spartus    </w:t>
      </w:r>
      <w:r>
        <w:t xml:space="preserve">   SPQR    </w:t>
      </w:r>
      <w:r>
        <w:t xml:space="preserve">   Ella    </w:t>
      </w:r>
      <w:r>
        <w:t xml:space="preserve">   River Styx    </w:t>
      </w:r>
      <w:r>
        <w:t xml:space="preserve">   Pluto    </w:t>
      </w:r>
      <w:r>
        <w:t xml:space="preserve">   Phineas    </w:t>
      </w:r>
      <w:r>
        <w:t xml:space="preserve">   Otrera    </w:t>
      </w:r>
      <w:r>
        <w:t xml:space="preserve">   Mist    </w:t>
      </w:r>
      <w:r>
        <w:t xml:space="preserve">   Minerva    </w:t>
      </w:r>
      <w:r>
        <w:t xml:space="preserve">   Mars    </w:t>
      </w:r>
      <w:r>
        <w:t xml:space="preserve">   Poseidon    </w:t>
      </w:r>
      <w:r>
        <w:t xml:space="preserve">   Lupa    </w:t>
      </w:r>
      <w:r>
        <w:t xml:space="preserve">   Karpoi    </w:t>
      </w:r>
      <w:r>
        <w:t xml:space="preserve">   Jupiter    </w:t>
      </w:r>
      <w:r>
        <w:t xml:space="preserve">   Juno    </w:t>
      </w:r>
      <w:r>
        <w:t xml:space="preserve">   Iris    </w:t>
      </w:r>
      <w:r>
        <w:t xml:space="preserve">   Imperial    </w:t>
      </w:r>
      <w:r>
        <w:t xml:space="preserve">   Hercules    </w:t>
      </w:r>
      <w:r>
        <w:t xml:space="preserve">   Harpy    </w:t>
      </w:r>
      <w:r>
        <w:t xml:space="preserve">   Gorgons    </w:t>
      </w:r>
      <w:r>
        <w:t xml:space="preserve">   Gladius    </w:t>
      </w:r>
      <w:r>
        <w:t xml:space="preserve">   Gaea    </w:t>
      </w:r>
      <w:r>
        <w:t xml:space="preserve">   Fortuna    </w:t>
      </w:r>
      <w:r>
        <w:t xml:space="preserve">   Faun    </w:t>
      </w:r>
      <w:r>
        <w:t xml:space="preserve">   Drachma    </w:t>
      </w:r>
      <w:r>
        <w:t xml:space="preserve">   Cyclop    </w:t>
      </w:r>
      <w:r>
        <w:t xml:space="preserve">   Legion    </w:t>
      </w:r>
      <w:r>
        <w:t xml:space="preserve">   Cohort    </w:t>
      </w:r>
      <w:r>
        <w:t xml:space="preserve">   Centurion    </w:t>
      </w:r>
      <w:r>
        <w:t xml:space="preserve">   Centaur    </w:t>
      </w:r>
      <w:r>
        <w:t xml:space="preserve">   Bellona    </w:t>
      </w:r>
      <w:r>
        <w:t xml:space="preserve">   Basilisk    </w:t>
      </w:r>
      <w:r>
        <w:t xml:space="preserve">   Alcyoneus    </w:t>
      </w:r>
      <w:r>
        <w:t xml:space="preserve">   Riptide    </w:t>
      </w:r>
      <w:r>
        <w:t xml:space="preserve">   Frank    </w:t>
      </w:r>
      <w:r>
        <w:t xml:space="preserve">   Hazel    </w:t>
      </w:r>
      <w:r>
        <w:t xml:space="preserve">   Percy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Neptune's Puzzle</dc:title>
  <dcterms:created xsi:type="dcterms:W3CDTF">2021-10-11T13:13:37Z</dcterms:created>
  <dcterms:modified xsi:type="dcterms:W3CDTF">2021-10-11T13:13:37Z</dcterms:modified>
</cp:coreProperties>
</file>