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snappy Idol has a dog called Bambi?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their debut, members were backing dancers for After School, NU'EST and Hello Venus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Sunny and Sooyoung voted her to be the most popular of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Dreamcatcher Birthday in 1994 pt.1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BlackPink member was the last to be revealed?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'Don't recall' the 'Rumour' of the 'Dumb Litty'. So lets 'Ride on the Wind' 'Oh NaNa'.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Dreamcatcher Birthday in 1994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Also known as APink's country girl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BlackPink member has two dogs called Kai and Kuma?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B.T.S Birthday in 1994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(G)I-dle member used to do ballet?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that Debuted in March 2018 with 9 male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Moon Mini album song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'Opinionated but I'm always spitting straight facts'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that debuted in August 2018 with 12 female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Xiumin is the oldest member of which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... three shot, four shot.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Nerd search </dc:title>
  <dcterms:created xsi:type="dcterms:W3CDTF">2021-10-11T13:14:50Z</dcterms:created>
  <dcterms:modified xsi:type="dcterms:W3CDTF">2021-10-11T13:14:50Z</dcterms:modified>
</cp:coreProperties>
</file>