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Nerf Guns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</w:tr>
    </w:tbl>
    <w:p>
      <w:pPr>
        <w:pStyle w:val="WordBankLarge"/>
      </w:pPr>
      <w:r>
        <w:t xml:space="preserve">   hailfire    </w:t>
      </w:r>
      <w:r>
        <w:t xml:space="preserve">   battlescout    </w:t>
      </w:r>
      <w:r>
        <w:t xml:space="preserve">   ionfire    </w:t>
      </w:r>
      <w:r>
        <w:t xml:space="preserve">   reconmk2    </w:t>
      </w:r>
      <w:r>
        <w:t xml:space="preserve">   tristrike    </w:t>
      </w:r>
      <w:r>
        <w:t xml:space="preserve">   modulas    </w:t>
      </w:r>
      <w:r>
        <w:t xml:space="preserve">   sledgefire    </w:t>
      </w:r>
      <w:r>
        <w:t xml:space="preserve">   longshot    </w:t>
      </w:r>
      <w:r>
        <w:t xml:space="preserve">   longstrike    </w:t>
      </w:r>
      <w:r>
        <w:t xml:space="preserve">   hammershot    </w:t>
      </w:r>
      <w:r>
        <w:t xml:space="preserve">   firefly    </w:t>
      </w:r>
      <w:r>
        <w:t xml:space="preserve">   demolisher    </w:t>
      </w:r>
      <w:r>
        <w:t xml:space="preserve">   thunderbow    </w:t>
      </w:r>
      <w:r>
        <w:t xml:space="preserve">   doublebreech    </w:t>
      </w:r>
      <w:r>
        <w:t xml:space="preserve">   mastadon    </w:t>
      </w:r>
      <w:r>
        <w:t xml:space="preserve">   rhinofire    </w:t>
      </w:r>
      <w:r>
        <w:t xml:space="preserve">   maverick    </w:t>
      </w:r>
      <w:r>
        <w:t xml:space="preserve">   strongarm    </w:t>
      </w:r>
      <w:r>
        <w:t xml:space="preserve">   barricade    </w:t>
      </w:r>
      <w:r>
        <w:t xml:space="preserve">   rapidfire    </w:t>
      </w:r>
      <w:r>
        <w:t xml:space="preserve">   hyperfire    </w:t>
      </w:r>
      <w:r>
        <w:t xml:space="preserve">   nightfinder    </w:t>
      </w:r>
      <w:r>
        <w:t xml:space="preserve">   retaliator    </w:t>
      </w:r>
      <w:r>
        <w:t xml:space="preserve">   stockade    </w:t>
      </w:r>
      <w:r>
        <w:t xml:space="preserve">   brainsaw    </w:t>
      </w:r>
      <w:r>
        <w:t xml:space="preserve">   stampede    </w:t>
      </w:r>
      <w:r>
        <w:t xml:space="preserve">   recon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Nerf Guns</dc:title>
  <dcterms:created xsi:type="dcterms:W3CDTF">2021-10-11T13:13:41Z</dcterms:created>
  <dcterms:modified xsi:type="dcterms:W3CDTF">2021-10-11T13:13:41Z</dcterms:modified>
</cp:coreProperties>
</file>