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Neuroglia that act as phagocytes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Regulates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Fibrous sheath covering the whole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Peripheral Glia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Nervous system that includes the nerves that entend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Conducts impulses toward cell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impulses are transmitted from one neuron,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Involved with emotions and arousal mechanisms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Three-neuron relfex arc includes Sensory, motor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"Fight-or-Flight"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brain and spinal cord are part of this nervous system division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2021-10-11T13:15:09Z</dcterms:created>
  <dcterms:modified xsi:type="dcterms:W3CDTF">2021-10-11T13:15:09Z</dcterms:modified>
</cp:coreProperties>
</file>