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 form the myelin sheath of a neuron located in the PNS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Involuntary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abundant, 1 axon, several dendrites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Carry impulses from CNS to effectors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protects and insulates fibers, increases transmission speed of nerve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Receive and integrate information and decide on a response, enable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Joins the cell body to a specialized junction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Short branched projections that transmit electrical signals to cell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Consists of nerves extending from brain and spinal cord and ganglia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Group of cell bodies in PNS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line the ventricles of the brain and serve as a barrier between CSF fluid and nervous 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Bundles of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Transmit impulses from sensory receptors towards the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Rare, 1 axon, 1 dendrite, retinal neurons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 shaped, variety of tasks, controls blood brain barrier located in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Single axon, sensory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Groups of cell bodies on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Produce the myelin sheath insulating neuronal Axons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Voluntary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divide with few exceptions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Oval cells thorny processes "Health Watchers" in CNS remove damaged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Master controlling and communicating system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Consists of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transmit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Provide structural and functional support fir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Gap in the myelin, Allow the rapid conduction of nerve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Surround neuron cell bodies located in the PNS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2021-10-11T13:15:30Z</dcterms:created>
  <dcterms:modified xsi:type="dcterms:W3CDTF">2021-10-11T13:15:30Z</dcterms:modified>
</cp:coreProperties>
</file>