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Originate from brain stem. 12 pairs that control functions in the head and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Produces CSF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Intermediate layer. Characterized by spider web arrangement of collagen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Produce myelin in the PNS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Carry information TO the brain and spinal cord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Composed of thalamus and hypothalamus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Production of myelin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Carry information AWAY from brain and spinal cord to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to astrocytes. Function in structural support, absorb excess ions, and toxins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Originate from the spine. 31 pairs that carry impulses to and from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Outermost layer of the meninges surrounding and protecting the brain/spinal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Phagocytosis of pathogens and debris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Maintenance of the blood brain barrier.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Innermost layer. Direct contact with spinal cord. Relatively tight bond.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2021-10-11T13:15:35Z</dcterms:created>
  <dcterms:modified xsi:type="dcterms:W3CDTF">2021-10-11T13:15:35Z</dcterms:modified>
</cp:coreProperties>
</file>