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prepares the body to act by increasing heart rate, respiration,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coordinates the muscles, balance, and posture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consists of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clear, colorless fluid that fills the ventricles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conducts messages to other parts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consists of the nerves and has two divisions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responsible for many reflex actions and for carrying sensory messages up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center of reasoning, thought, memory, and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mass of nerve tissue well protected by membranes and the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regulates and controls the autonomic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 is often a warning sign of an impending CVA.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complex, highly organized system that coordinates all the activities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carries messages between the CNS and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three membranes that cover and protects the brain and spinal cord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cerebrospinal fluid acts as a 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hollow spaces that connect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CT scans are used to determine the cause of a _________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counteracts the actions of the sympathetic system by slowing the heart rate, respiration,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section located between the  cerebrum and midbrain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contains the sympathetic and parasympathetic nervous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acts as a relay center and directs sensory impulses to the cerebrum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regulates heartbeat, respiration, swallowing,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conducts impulses between brain parts and for certain eye and auditory reflexes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combination of many nerve fibers located outside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basic structure unit of the nervous system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2021-10-11T13:14:17Z</dcterms:created>
  <dcterms:modified xsi:type="dcterms:W3CDTF">2021-10-11T13:14:17Z</dcterms:modified>
</cp:coreProperties>
</file>