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is a type of spina bifida. Spina bifida is a birth defect in which the spinal canal and the backbone don't close before the baby is born.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condition that causes tumors to form in the brain, spinal cord, and nerves.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paralysis of one 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rare neuroendocrine neoplasm that may develop at various body sites (including the head, neck, thorax and abdomen)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serious neurologic condition in which damage to the cauda equina causes loss of function of the lumbar plexus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period during pregnancy and shortly after childbirth.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Medical ultrasound is a diagnostic imaging technique based on the application of ultrasound.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technique using echoes of ultrasound pulses to delineate objects or areas of different density in the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science of behavior and mind, embracing all aspects of conscious and unconscious experience as well as thought.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product contains 2 medications, acetaminophen and an antihistamine.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each of the two parts of the cerebrum (left and right) in the brain of a vertebrate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craniotomy is a surgical operation in which a bone flap is temporarily removed from the skull to access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traumatic subperiosteal haematoma that occurs underneath the skin, in the periosteum of the infant's skull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Fear of spiders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rooping of the upper eyelid due to paralysis or disease, or as a congenital condition.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</dc:title>
  <dcterms:created xsi:type="dcterms:W3CDTF">2021-10-11T13:13:29Z</dcterms:created>
  <dcterms:modified xsi:type="dcterms:W3CDTF">2021-10-11T13:13:29Z</dcterms:modified>
</cp:coreProperties>
</file>