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CNS; consists of the spinal cord &amp;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groups of nerve cell bodies lying outside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located at the bottom of the brain where it joins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brains has two of these that control the two sides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nerve processes cary nerve impulses from the soma to other neurons; very in length but can be as long as half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bundle of fibres (axons &amp; dendrites) outside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substances which excite or inhibit the neurons of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PNS; is the nerves connected to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cells of the nervous system that help protect and support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short, thick processes, branch out of the soma in a tree like manner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Crossword</dc:title>
  <dcterms:created xsi:type="dcterms:W3CDTF">2021-10-11T13:15:27Z</dcterms:created>
  <dcterms:modified xsi:type="dcterms:W3CDTF">2021-10-11T13:15:27Z</dcterms:modified>
</cp:coreProperties>
</file>