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Nervous System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gap between the axon of one cell and the dendrit of another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Branching fibers that bring messages toward the cell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brain sends instructions to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word for skull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Long fibers that lead to all parts of the body from the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brain sends instructions to glands to release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Nerves resemble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Main organ of the Nervous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Connects the brain to the nerves in the whole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Sensory organ that allows you to hear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Specialized structures that respond to sensory stimuli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sensory receptor for the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function of the nervous system - to receive ___ from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Chemical _____ carry messages across the synapse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type of sensory receptor that lets you feel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Thin layer that protects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Examples are: Brain, Spinal Cord, Nerves, Neurons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Long fibers that carry messages away from the cell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of sensory organ that allows you to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Type of spinal nerve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Nervous System Crossword</dc:title>
  <dcterms:created xsi:type="dcterms:W3CDTF">2021-10-11T13:14:28Z</dcterms:created>
  <dcterms:modified xsi:type="dcterms:W3CDTF">2021-10-11T13:14:28Z</dcterms:modified>
</cp:coreProperties>
</file>