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Nervous System MOS Program Mod 160 Unit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Is a sudden weakness or paralysis of facial muscles on one side of the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Build up on the cavities within the brain is called: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Section or lobe of the brain that controls personality: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an extension of a nerve cell: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an eating disorder: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also known as memory loss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the nucleous containing central part of neurons: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 chronic disease that affects the central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means slow movement, is one of the cardinal symptoms in Parkinson's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a disease that affects brain function, memory and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Form of Paralysis affecting similar body parts: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 nerves connecting to your brain to different parts of the body and you have 12: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Disorder involving nerve cell activity causing seizures: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 of the Four sections of the brain: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Its function is to transmit information to other nerve cells, muscle or gland cells: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Nervous System MOS Program Mod 160 Unit 2</dc:title>
  <dcterms:created xsi:type="dcterms:W3CDTF">2021-10-11T13:16:03Z</dcterms:created>
  <dcterms:modified xsi:type="dcterms:W3CDTF">2021-10-11T13:16:03Z</dcterms:modified>
</cp:coreProperties>
</file>