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Nervous System Part A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 cells that form myelin sheaths in the PNS.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Cutaneus sens organs that detect stretch or tension in tendons, ligaments, or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 cells that circulate cerebrospinal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Spiderlike phagocytes that dispose of debris.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Involuntary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Support cells that produce myelin sheaths in the CNS.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 of the neuron that conducts impulses toward the cell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Nerve fibers that carry impulses away from the CNS, aka motor.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White, fatty material covering the axons that increases transmission rate of impulses.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Gaps in the myelin sheath along the axon (PNS only).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gap between adjacent neurons.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 cells in the CNS are grouped together as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Support cells that protect the neuron cell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Ability to transmit an impulse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Voluntary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Nerve fibers that carry information to the CNS, aka sensory.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Association neurons that are found in the CNS.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the neuron that conducts impulses away from the cell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Rapid, predictable, and involuntary response to a stimulus.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Forms blood brain barrier and are abundant, star-shaped support cells.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Part A Review</dc:title>
  <dcterms:created xsi:type="dcterms:W3CDTF">2021-10-11T13:16:12Z</dcterms:created>
  <dcterms:modified xsi:type="dcterms:W3CDTF">2021-10-11T13:16:12Z</dcterms:modified>
</cp:coreProperties>
</file>