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outer layer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Connects the brain and spinal cord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Controls voluntary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controls involuntary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Messages carried by nerve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 space that an impulse travels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 of the neuron the receives messages and sends them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an impulse reaches the end of an axon it releases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Nerve cells that conduct impulses from the brain to muscles and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nervous system made up 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</dc:title>
  <dcterms:created xsi:type="dcterms:W3CDTF">2021-10-11T13:13:23Z</dcterms:created>
  <dcterms:modified xsi:type="dcterms:W3CDTF">2021-10-11T13:13:23Z</dcterms:modified>
</cp:coreProperties>
</file>