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knob-like enlargement at the end of an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neuron that transmits nerve impulses from a sense organ towards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Tough membrane covering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Shapes and supports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Receives messages from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Controls involuntary actions of the smooth muscles, heart,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three membranes covering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Bringing towards an organ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Lobe; auditory and olfactory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Occurring involuntarily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Portion of the nervous system consisting of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Cell that forms the epithelial lining of the ventricles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Narrow grooves on the surface of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Wraps around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Rounded part of the brain; coordinate movement, posture, and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Sends messages to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both sensory and motor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neuron that conveys impulses from the CNS to a muscle or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Lobe;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Neural pathway that controls a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Controls hunger and 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Directed away from an organ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Lobe; sensory and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Lobe; language and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Outside the CNS; including the cranial nerves and spinal nerves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2021-10-11T13:14:28Z</dcterms:created>
  <dcterms:modified xsi:type="dcterms:W3CDTF">2021-10-11T13:14:28Z</dcterms:modified>
</cp:coreProperties>
</file>