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Net wrk administration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appliance (a combination of hardware and software) or an application (software) designed to control the flow of Internet Protocol (IP) traffic to or from a network or electronic equipment.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Central NAT can be disabled from?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Network adress  Translation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Type______________associates an internal IP with a pool IP on a first-come, first-served basis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User Datagram Protocol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Type_______associates an internal IP range with an external IP range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table enables you to define, and control with more granularity, the address translation performed by the FortiGate unit.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Enabling_________changes Destination NAT configuration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Central Processing Unit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Source Network Address Translation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Default type 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unique string of numbers separated by periods that identifies each computer using the Internet Protocol to communicate over a network.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Once enabled, can configure from_______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Port Address Translation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Internet Control Message rotocol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 wrk administration </dc:title>
  <dcterms:created xsi:type="dcterms:W3CDTF">2021-10-11T13:15:09Z</dcterms:created>
  <dcterms:modified xsi:type="dcterms:W3CDTF">2021-10-11T13:15:09Z</dcterms:modified>
</cp:coreProperties>
</file>