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Overhead pass    </w:t>
      </w:r>
      <w:r>
        <w:t xml:space="preserve">   Chest pass    </w:t>
      </w:r>
      <w:r>
        <w:t xml:space="preserve">   Bounce pass    </w:t>
      </w:r>
      <w:r>
        <w:t xml:space="preserve">   Shoulder pass    </w:t>
      </w:r>
      <w:r>
        <w:t xml:space="preserve">   Pivot    </w:t>
      </w:r>
      <w:r>
        <w:t xml:space="preserve">   Ball    </w:t>
      </w:r>
      <w:r>
        <w:t xml:space="preserve">   Basket    </w:t>
      </w:r>
      <w:r>
        <w:t xml:space="preserve">   Centre    </w:t>
      </w:r>
      <w:r>
        <w:t xml:space="preserve">   Wing defence    </w:t>
      </w:r>
      <w:r>
        <w:t xml:space="preserve">   Wing attack    </w:t>
      </w:r>
      <w:r>
        <w:t xml:space="preserve">   Goal defence     </w:t>
      </w:r>
      <w:r>
        <w:t xml:space="preserve">   Goal keeper    </w:t>
      </w:r>
      <w:r>
        <w:t xml:space="preserve">   Goal attack    </w:t>
      </w:r>
      <w:r>
        <w:t xml:space="preserve">   Goal shooter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Netball</dc:title>
  <dcterms:created xsi:type="dcterms:W3CDTF">2021-10-11T13:14:26Z</dcterms:created>
  <dcterms:modified xsi:type="dcterms:W3CDTF">2021-10-11T13:14:26Z</dcterms:modified>
</cp:coreProperties>
</file>