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Netball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Main goal is to get the ball over to an attacking position. They are allowed in the Centre and Attacking third, excluding the goal circle.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area where you are in a better position to shoot. The Goal Keeper mainly stays in this area to defend against other players. Some players are not permitted to enter.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technique where the player bounces the ball in order to pass to their teammate.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 go anywhere within the court except both goal circles.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Assists Goal Attack when shooting in the Attacking third, cannot go in the goal circle.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 player attempts to perform any pass but feints it to deceive the attacking players.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Helps the Goal Keeper defend whilst going between the goal circle, Defensive third and Centre. Cannot go beyond Centre.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Assists the Goal Defender inside the Defending third and Centre. Is not allowed to enter the goal circle.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Defends the goal from attacking players. They are allowed in and out of the goal circle but not allowed beyond the Defensive third.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Occurs after a goal has been scored, Centre starts off with the 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 only stay inside the Attacking third and goal circle, shoots goals with the assist of Goal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a pass between allied players is so short an attacking player cannot  intercept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another player is more than 3ft within the other players range when defending.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Netball crossword </dc:title>
  <dcterms:created xsi:type="dcterms:W3CDTF">2021-10-11T13:15:33Z</dcterms:created>
  <dcterms:modified xsi:type="dcterms:W3CDTF">2021-10-11T13:15:33Z</dcterms:modified>
</cp:coreProperties>
</file>