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Netflix word search (emily)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daddy day care    </w:t>
      </w:r>
      <w:r>
        <w:t xml:space="preserve">   good girls    </w:t>
      </w:r>
      <w:r>
        <w:t xml:space="preserve">   the platform    </w:t>
      </w:r>
      <w:r>
        <w:t xml:space="preserve">   frozen two    </w:t>
      </w:r>
      <w:r>
        <w:t xml:space="preserve">   nicky ricky dicky and dawn    </w:t>
      </w:r>
      <w:r>
        <w:t xml:space="preserve">   truth or dare    </w:t>
      </w:r>
      <w:r>
        <w:t xml:space="preserve">   the baby sitter    </w:t>
      </w:r>
      <w:r>
        <w:t xml:space="preserve">   the exorcism of emily rose    </w:t>
      </w:r>
      <w:r>
        <w:t xml:space="preserve">   childs play    </w:t>
      </w:r>
      <w:r>
        <w:t xml:space="preserve">   annabelle    </w:t>
      </w:r>
      <w:r>
        <w:t xml:space="preserve">   dear jhon    </w:t>
      </w:r>
      <w:r>
        <w:t xml:space="preserve">   the 100    </w:t>
      </w:r>
      <w:r>
        <w:t xml:space="preserve">   stranger things    </w:t>
      </w:r>
      <w:r>
        <w:t xml:space="preserve">   h2o    </w:t>
      </w:r>
      <w:r>
        <w:t xml:space="preserve">   riverdale    </w:t>
      </w:r>
      <w:r>
        <w:t xml:space="preserve">   it chapter one    </w:t>
      </w:r>
      <w:r>
        <w:t xml:space="preserve">   you    </w:t>
      </w:r>
      <w:r>
        <w:t xml:space="preserve">   Ginny and Georgia    </w:t>
      </w:r>
      <w:r>
        <w:t xml:space="preserve">   one day at a time    </w:t>
      </w:r>
      <w:r>
        <w:t xml:space="preserve">   heartland    </w:t>
      </w:r>
      <w:r>
        <w:t xml:space="preserve">   fuller house    </w:t>
      </w:r>
      <w:r>
        <w:t xml:space="preserve">   outer banks    </w:t>
      </w:r>
      <w:r>
        <w:t xml:space="preserve">   friends    </w:t>
      </w:r>
      <w:r>
        <w:t xml:space="preserve">   how i met your mother    </w:t>
      </w:r>
      <w:r>
        <w:t xml:space="preserve">   pretty little liars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Netflix word search (emily)</dc:title>
  <dcterms:created xsi:type="dcterms:W3CDTF">2021-10-11T13:16:19Z</dcterms:created>
  <dcterms:modified xsi:type="dcterms:W3CDTF">2021-10-11T13:16:19Z</dcterms:modified>
</cp:coreProperties>
</file>