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Netiquette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delete    </w:t>
      </w:r>
      <w:r>
        <w:t xml:space="preserve">   error    </w:t>
      </w:r>
      <w:r>
        <w:t xml:space="preserve">   update    </w:t>
      </w:r>
      <w:r>
        <w:t xml:space="preserve">   wifi    </w:t>
      </w:r>
      <w:r>
        <w:t xml:space="preserve">   wireless    </w:t>
      </w:r>
      <w:r>
        <w:t xml:space="preserve">   apple    </w:t>
      </w:r>
      <w:r>
        <w:t xml:space="preserve">   microsoft    </w:t>
      </w:r>
      <w:r>
        <w:t xml:space="preserve">   thoughtful    </w:t>
      </w:r>
      <w:r>
        <w:t xml:space="preserve">   cloud    </w:t>
      </w:r>
      <w:r>
        <w:t xml:space="preserve">   yahoo    </w:t>
      </w:r>
      <w:r>
        <w:t xml:space="preserve">   google    </w:t>
      </w:r>
      <w:r>
        <w:t xml:space="preserve">   facebook    </w:t>
      </w:r>
      <w:r>
        <w:t xml:space="preserve">   socialmedia    </w:t>
      </w:r>
      <w:r>
        <w:t xml:space="preserve">   webcam    </w:t>
      </w:r>
      <w:r>
        <w:t xml:space="preserve">   internet    </w:t>
      </w:r>
      <w:r>
        <w:t xml:space="preserve">   computer    </w:t>
      </w:r>
      <w:r>
        <w:t xml:space="preserve">   laptop    </w:t>
      </w:r>
      <w:r>
        <w:t xml:space="preserve">   tablet    </w:t>
      </w:r>
      <w:r>
        <w:t xml:space="preserve">   cellphone    </w:t>
      </w:r>
      <w:r>
        <w:t xml:space="preserve">   snapchat    </w:t>
      </w:r>
      <w:r>
        <w:t xml:space="preserve">   netiquette    </w:t>
      </w:r>
      <w:r>
        <w:t xml:space="preserve">   lol    </w:t>
      </w:r>
      <w:r>
        <w:t xml:space="preserve">   photo    </w:t>
      </w:r>
      <w:r>
        <w:t xml:space="preserve">   email    </w:t>
      </w:r>
      <w:r>
        <w:t xml:space="preserve">   blogging    </w:t>
      </w:r>
      <w:r>
        <w:t xml:space="preserve">   instagram    </w:t>
      </w:r>
      <w:r>
        <w:t xml:space="preserve">   cyberbullying    </w:t>
      </w:r>
      <w:r>
        <w:t xml:space="preserve">   autocorrect    </w:t>
      </w:r>
      <w:r>
        <w:t xml:space="preserve">   ttyl    </w:t>
      </w:r>
      <w:r>
        <w:t xml:space="preserve">   texting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Netiquette</dc:title>
  <dcterms:created xsi:type="dcterms:W3CDTF">2021-10-11T13:14:29Z</dcterms:created>
  <dcterms:modified xsi:type="dcterms:W3CDTF">2021-10-11T13:14:29Z</dcterms:modified>
</cp:coreProperties>
</file>