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Netiquette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computer    </w:t>
      </w:r>
      <w:r>
        <w:t xml:space="preserve">   wifi    </w:t>
      </w:r>
      <w:r>
        <w:t xml:space="preserve">   email    </w:t>
      </w:r>
      <w:r>
        <w:t xml:space="preserve">   internet    </w:t>
      </w:r>
      <w:r>
        <w:t xml:space="preserve">   Microsoft    </w:t>
      </w:r>
      <w:r>
        <w:t xml:space="preserve">   update    </w:t>
      </w:r>
      <w:r>
        <w:t xml:space="preserve">   bing    </w:t>
      </w:r>
      <w:r>
        <w:t xml:space="preserve">   google    </w:t>
      </w:r>
      <w:r>
        <w:t xml:space="preserve">   yahoo    </w:t>
      </w:r>
      <w:r>
        <w:t xml:space="preserve">   apple    </w:t>
      </w:r>
      <w:r>
        <w:t xml:space="preserve">   error    </w:t>
      </w:r>
      <w:r>
        <w:t xml:space="preserve">   blogging    </w:t>
      </w:r>
      <w:r>
        <w:t xml:space="preserve">   netiquette    </w:t>
      </w:r>
      <w:r>
        <w:t xml:space="preserve">   socialmedia    </w:t>
      </w:r>
      <w:r>
        <w:t xml:space="preserve">   delete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Netiquette</dc:title>
  <dcterms:created xsi:type="dcterms:W3CDTF">2021-10-11T13:15:10Z</dcterms:created>
  <dcterms:modified xsi:type="dcterms:W3CDTF">2021-10-11T13:15:10Z</dcterms:modified>
</cp:coreProperties>
</file>