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Networks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measurements    </w:t>
      </w:r>
      <w:r>
        <w:t xml:space="preserve">   weighted    </w:t>
      </w:r>
      <w:r>
        <w:t xml:space="preserve">   complete    </w:t>
      </w:r>
      <w:r>
        <w:t xml:space="preserve">   cycle    </w:t>
      </w:r>
      <w:r>
        <w:t xml:space="preserve">   method    </w:t>
      </w:r>
      <w:r>
        <w:t xml:space="preserve">   possible    </w:t>
      </w:r>
      <w:r>
        <w:t xml:space="preserve">   out    </w:t>
      </w:r>
      <w:r>
        <w:t xml:space="preserve">   cross    </w:t>
      </w:r>
      <w:r>
        <w:t xml:space="preserve">   repetitive    </w:t>
      </w:r>
      <w:r>
        <w:t xml:space="preserve">   minimum    </w:t>
      </w:r>
      <w:r>
        <w:t xml:space="preserve">   branches    </w:t>
      </w:r>
      <w:r>
        <w:t xml:space="preserve">   one    </w:t>
      </w:r>
      <w:r>
        <w:t xml:space="preserve">   direction    </w:t>
      </w:r>
      <w:r>
        <w:t xml:space="preserve">   labelled    </w:t>
      </w:r>
      <w:r>
        <w:t xml:space="preserve">   information    </w:t>
      </w:r>
      <w:r>
        <w:t xml:space="preserve">   process    </w:t>
      </w:r>
      <w:r>
        <w:t xml:space="preserve">   logical    </w:t>
      </w:r>
      <w:r>
        <w:t xml:space="preserve">   construct    </w:t>
      </w:r>
      <w:r>
        <w:t xml:space="preserve">   calculate    </w:t>
      </w:r>
      <w:r>
        <w:t xml:space="preserve">   distance    </w:t>
      </w:r>
      <w:r>
        <w:t xml:space="preserve">   path    </w:t>
      </w:r>
      <w:r>
        <w:t xml:space="preserve">   travel    </w:t>
      </w:r>
      <w:r>
        <w:t xml:space="preserve">   finish    </w:t>
      </w:r>
      <w:r>
        <w:t xml:space="preserve">   odd    </w:t>
      </w:r>
      <w:r>
        <w:t xml:space="preserve">   even    </w:t>
      </w:r>
      <w:r>
        <w:t xml:space="preserve">   degree    </w:t>
      </w:r>
      <w:r>
        <w:t xml:space="preserve">   traversing    </w:t>
      </w:r>
      <w:r>
        <w:t xml:space="preserve">   problems    </w:t>
      </w:r>
      <w:r>
        <w:t xml:space="preserve">   lines    </w:t>
      </w:r>
      <w:r>
        <w:t xml:space="preserve">   straight    </w:t>
      </w:r>
      <w:r>
        <w:t xml:space="preserve">   scale    </w:t>
      </w:r>
      <w:r>
        <w:t xml:space="preserve">   vertices    </w:t>
      </w:r>
      <w:r>
        <w:t xml:space="preserve">   edges    </w:t>
      </w:r>
      <w:r>
        <w:t xml:space="preserve">   vertex    </w:t>
      </w:r>
      <w:r>
        <w:t xml:space="preserve">   length    </w:t>
      </w:r>
      <w:r>
        <w:t xml:space="preserve">   objects    </w:t>
      </w:r>
      <w:r>
        <w:t xml:space="preserve">   links    </w:t>
      </w:r>
      <w:r>
        <w:t xml:space="preserve">   connections    </w:t>
      </w:r>
      <w:r>
        <w:t xml:space="preserve">   organise    </w:t>
      </w:r>
      <w:r>
        <w:t xml:space="preserve">   diagrams    </w:t>
      </w:r>
      <w:r>
        <w:t xml:space="preserve">   interpret    </w:t>
      </w:r>
      <w:r>
        <w:t xml:space="preserve">   algorithm    </w:t>
      </w:r>
      <w:r>
        <w:t xml:space="preserve">   trees    </w:t>
      </w:r>
      <w:r>
        <w:t xml:space="preserve">   spanning    </w:t>
      </w:r>
      <w:r>
        <w:t xml:space="preserve">   directed    </w:t>
      </w:r>
      <w:r>
        <w:t xml:space="preserve">   maps    </w:t>
      </w:r>
      <w:r>
        <w:t xml:space="preserve">   longest    </w:t>
      </w:r>
      <w:r>
        <w:t xml:space="preserve">   route    </w:t>
      </w:r>
      <w:r>
        <w:t xml:space="preserve">   shortest    </w:t>
      </w:r>
      <w:r>
        <w:t xml:space="preserve">   network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Networks</dc:title>
  <dcterms:created xsi:type="dcterms:W3CDTF">2021-10-11T13:15:19Z</dcterms:created>
  <dcterms:modified xsi:type="dcterms:W3CDTF">2021-10-11T13:15:19Z</dcterms:modified>
</cp:coreProperties>
</file>