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Networks of Exchange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admiral commanded China's great overseas expeditions between 1405 and 1433?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was the capital of the Mongol empire under Chinggis Khan?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What Chinese dynasty succeeded the Mongol Yuan dynasty in China?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Muslim scholar travelled through the known medieval world documenting his travels as he went?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the early 12th century, the Jin kingdom of northern China was defeated by a Mongol confederation under the leadership of Chinggis Khan's great grandfather,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What monarch is credited with beginning Manlike expansion and creating the Mali Empire?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Russian city profited most from the Mongol invasion?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the Turkic nomadic leader who began a period of conquest beginning in the 1360s?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1271, Kubilai Khan changed the name of the Mongol dynasty in China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first Ming emperor of China was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Networks of Exchange</dc:title>
  <dcterms:created xsi:type="dcterms:W3CDTF">2021-11-30T03:39:59Z</dcterms:created>
  <dcterms:modified xsi:type="dcterms:W3CDTF">2021-11-30T03:39:59Z</dcterms:modified>
</cp:coreProperties>
</file>