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Neuff Christmas Puzzle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Athlete    </w:t>
      </w:r>
      <w:r>
        <w:t xml:space="preserve">   Athletics    </w:t>
      </w:r>
      <w:r>
        <w:t xml:space="preserve">   Bung    </w:t>
      </w:r>
      <w:r>
        <w:t xml:space="preserve">   Chalk    </w:t>
      </w:r>
      <w:r>
        <w:t xml:space="preserve">   Competition    </w:t>
      </w:r>
      <w:r>
        <w:t xml:space="preserve">   Cross Country    </w:t>
      </w:r>
      <w:r>
        <w:t xml:space="preserve">   Discus    </w:t>
      </w:r>
      <w:r>
        <w:t xml:space="preserve">   Finish Line    </w:t>
      </w:r>
      <w:r>
        <w:t xml:space="preserve">   Grip    </w:t>
      </w:r>
      <w:r>
        <w:t xml:space="preserve">   Hammer    </w:t>
      </w:r>
      <w:r>
        <w:t xml:space="preserve">   Hurdling    </w:t>
      </w:r>
      <w:r>
        <w:t xml:space="preserve">   Javelin    </w:t>
      </w:r>
      <w:r>
        <w:t xml:space="preserve">   Jumping    </w:t>
      </w:r>
      <w:r>
        <w:t xml:space="preserve">   Long Jump    </w:t>
      </w:r>
      <w:r>
        <w:t xml:space="preserve">   Neuff    </w:t>
      </w:r>
      <w:r>
        <w:t xml:space="preserve">   Nutrition    </w:t>
      </w:r>
      <w:r>
        <w:t xml:space="preserve">   Olympics    </w:t>
      </w:r>
      <w:r>
        <w:t xml:space="preserve">   Polanik    </w:t>
      </w:r>
      <w:r>
        <w:t xml:space="preserve">   Pole Vault    </w:t>
      </w:r>
      <w:r>
        <w:t xml:space="preserve">   Shot    </w:t>
      </w:r>
      <w:r>
        <w:t xml:space="preserve">   Spikes    </w:t>
      </w:r>
      <w:r>
        <w:t xml:space="preserve">   Sprinting    </w:t>
      </w:r>
      <w:r>
        <w:t xml:space="preserve">   Stadium    </w:t>
      </w:r>
      <w:r>
        <w:t xml:space="preserve">   Starting Blocks    </w:t>
      </w:r>
      <w:r>
        <w:t xml:space="preserve">   Steeplechase    </w:t>
      </w:r>
      <w:r>
        <w:t xml:space="preserve">   Stopwatch    </w:t>
      </w:r>
      <w:r>
        <w:t xml:space="preserve">   Throws    </w:t>
      </w:r>
      <w:r>
        <w:t xml:space="preserve">   Training    </w:t>
      </w:r>
      <w:r>
        <w:t xml:space="preserve">   Triple Jump    </w:t>
      </w:r>
      <w:r>
        <w:t xml:space="preserve">   Wire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Neuff Christmas Puzzle 2020</dc:title>
  <dcterms:created xsi:type="dcterms:W3CDTF">2021-10-11T13:16:23Z</dcterms:created>
  <dcterms:modified xsi:type="dcterms:W3CDTF">2021-10-11T13:16:23Z</dcterms:modified>
</cp:coreProperties>
</file>