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Neuroanatomy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involved in background movement and modifies output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bipolar neuron that activates muscular or glandular responses, usually long myelinated axons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damage to this area results in difficult with language decoding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common relay for sensory information relayed through cerebral cortex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speech motor planning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convolutions (mountains)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divides frontal from parietal lobes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infoldings (valleys)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areas between myelinated segments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transmits information away from soma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transmits information toward soma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connects frontal lobe gyri to temporal, parietal and occipital lobes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controls involuntary activities of viscera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divided temporal lobe from frontal and anterior parietal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controls voluntary bodily function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receives all auditory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site of auditory reception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long, thin projections at the ends of axons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responsible for receiving visual stimulation and higher level visual processing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communication between regions of the same hemisphere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tracts running to and from the cortex to the brainstem and spinal column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 soma, usually inhibitory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predominates in cognition, planning, initiation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most highly evolved structure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region of parietal sensory reception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communicate between neurons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fatty wrapping covering the neuron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Neuroanatomy Crossword Puzzle </dc:title>
  <dcterms:created xsi:type="dcterms:W3CDTF">2022-01-29T03:41:12Z</dcterms:created>
  <dcterms:modified xsi:type="dcterms:W3CDTF">2022-01-29T03:41:12Z</dcterms:modified>
</cp:coreProperties>
</file>