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Neuroanatomy/physiology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limbic structure that plays a role in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Area of the temporal lobe where auditory information is first processed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dysarthria that results in muscular weakness and flaccidity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ridge of the cerebral cortex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Nuclei within the cerebrum that are involved in the initiation and termination of movement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structure that connects the two hemispheres of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speech disorder resulting from damage to the motor strip of the frontal lobe, characterized by muscular weakness and difficulty producing speech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Areas that combine information (for example visual information and sensory information) from different brain centers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part of the brain or spinal cord that is made up of cell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structure of the brain that uses sensory information to coordinate appropriate motor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area of the frontal lobe responsible for the motor control of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lobe of the brain responsible for motor planning and cognitive functions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Neuroanatomy/physiology</dc:title>
  <dcterms:created xsi:type="dcterms:W3CDTF">2021-10-11T13:14:59Z</dcterms:created>
  <dcterms:modified xsi:type="dcterms:W3CDTF">2021-10-11T13:14:59Z</dcterms:modified>
</cp:coreProperties>
</file>