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Neurological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spinal bifida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Positioning of the child inside of the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Newborn child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 nonsurgical tx for Cerebral Palsy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 on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Mild and clears on its 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Tilted or uneven shoulders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 to the functions, and organic disorders of nerves and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of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tone, movement, motor skills affected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Diagnostic Imaging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Disorders</dc:title>
  <dcterms:created xsi:type="dcterms:W3CDTF">2021-10-11T13:16:11Z</dcterms:created>
  <dcterms:modified xsi:type="dcterms:W3CDTF">2021-10-11T13:16:11Z</dcterms:modified>
</cp:coreProperties>
</file>