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Neurology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Office    </w:t>
      </w:r>
      <w:r>
        <w:t xml:space="preserve">   MRI    </w:t>
      </w:r>
      <w:r>
        <w:t xml:space="preserve">   HandWashing    </w:t>
      </w:r>
      <w:r>
        <w:t xml:space="preserve">   Diagnosis    </w:t>
      </w:r>
      <w:r>
        <w:t xml:space="preserve">   Nerve    </w:t>
      </w:r>
      <w:r>
        <w:t xml:space="preserve">   Vertebrae    </w:t>
      </w:r>
      <w:r>
        <w:t xml:space="preserve">   NeuroMuscular    </w:t>
      </w:r>
      <w:r>
        <w:t xml:space="preserve">   Spine    </w:t>
      </w:r>
      <w:r>
        <w:t xml:space="preserve">   Prescription    </w:t>
      </w:r>
      <w:r>
        <w:t xml:space="preserve">   Appointment    </w:t>
      </w:r>
      <w:r>
        <w:t xml:space="preserve">   Temperature    </w:t>
      </w:r>
      <w:r>
        <w:t xml:space="preserve">   Medicine    </w:t>
      </w:r>
      <w:r>
        <w:t xml:space="preserve">   Vitals    </w:t>
      </w:r>
      <w:r>
        <w:t xml:space="preserve">   Nurse    </w:t>
      </w:r>
      <w:r>
        <w:t xml:space="preserve">   NeuroSurgery    </w:t>
      </w:r>
      <w:r>
        <w:t xml:space="preserve">   Brain    </w:t>
      </w:r>
      <w:r>
        <w:t xml:space="preserve">   Patient    </w:t>
      </w:r>
      <w:r>
        <w:t xml:space="preserve">   Botox    </w:t>
      </w:r>
      <w:r>
        <w:t xml:space="preserve">   Doctor    </w:t>
      </w:r>
      <w:r>
        <w:t xml:space="preserve">   Epilepsy    </w:t>
      </w:r>
      <w:r>
        <w:t xml:space="preserve">   Neurology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Neurology </dc:title>
  <dcterms:created xsi:type="dcterms:W3CDTF">2021-10-11T13:15:15Z</dcterms:created>
  <dcterms:modified xsi:type="dcterms:W3CDTF">2021-10-11T13:15:15Z</dcterms:modified>
</cp:coreProperties>
</file>