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Neuroscience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level of stimulation required to trigger a neural impulse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have splitting migraines may have an overproduction of this neurotransmitter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Signals that tell the neuron "FIRE!" (insert happy dance here)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Period after a neuron has fired an impulse; it pauses to recharge itself so it can fire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a neuron that passes messages away from the cell body to other neurons, muscles, or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neurons that control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Undersupply of Acetylcholine (ACh) marks this brain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action potential (the message being sent); a brief electrical charge that travels down an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Layer of fatty tissue that insulates the axons of some neurons and helps speed their impulses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Neurons that carry incoming information from the sense receptors (sight, sound, touch, taste, smell) to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Neurotransmitter that helps control the brain's reward and pleasure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Neurotransmitter that triggers muscle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Excess dopamine receptor activity is linked to this brain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From Legally Blonde: "Exercise gives you ___________. __________ make you happy. Happy people just don't shoot their husbands. They just don't." (Hint- They are the same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sodium-potassium pump moves ________ out of the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energy for the neuron to carry out its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finger-like branches on a neuron that receive messages from other cells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Crossword Puzzle</dc:title>
  <dcterms:created xsi:type="dcterms:W3CDTF">2021-10-11T13:15:36Z</dcterms:created>
  <dcterms:modified xsi:type="dcterms:W3CDTF">2021-10-11T13:15:36Z</dcterms:modified>
</cp:coreProperties>
</file>