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Neuroscience Exam 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motor neurons communicate with extrafusal muscle fibers.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 receptors adapt to a constant stimulus &amp; stop responding for the entire duration.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Muscle tone is the resistance to _______ in a resting muscle.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reticulospinal tract is a ______process for anticipatory use of information.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Somatosensation is always _____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_______ cerebellar peduncle only deals with afferent information.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Motor tracts provide motor signals from the ____ to the spinal cord.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Muscle spindles provide sensory feedback on how hard a muscle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Information in divergent relay pathways is transmitted with _____ fidelity.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This is the ability to identify an object using touch and proprioceptive information.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lateral _______ tract is the most important pathway for UE voluntary movement.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_____ spinocerebellar pathway transmits high-fidelity information from the LEs and lower trunk.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 &amp; equilibrium is influenced by the vestibulocerebellum.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receptors respond for the duration of time a stimulus is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Z-line is the edge to edge length of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Getting a flu shot is an example of _____ (or discriminative) nociception.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 motor tracts are involved in posture &amp; gross motor movements.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______ motor neurons are controlled by the cerebellum.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 relay pathways play a role in adjustments of movements that have been mastered and posture.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______ spinocerebellar tract crosses midline twice enroute to the cerebellum.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Neuroscience Exam 2 Review</dc:title>
  <dcterms:created xsi:type="dcterms:W3CDTF">2021-10-26T03:44:19Z</dcterms:created>
  <dcterms:modified xsi:type="dcterms:W3CDTF">2021-10-26T03:44:19Z</dcterms:modified>
</cp:coreProperties>
</file>