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5) Ce semnifică păsările cerului ? (pilda Semănătorului)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4) Luca 8:18  “Luați seama dar la felul cum .........; că4) ci celui ce are, i se va da; dar celui ce n-are, i se va lua și ce i se pare că are.”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9) La înmulțirea pâinilor numărul bărbaților era de aproape ........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3) Cât a fost pe munte, Domnul Iisus a vorbi cu Moise și Ilie despre  .......   ....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11) Graba la citit nu e o hărnicie ci o  .......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8) Cum îl chema pe îndrăcit?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13) Pe lângă cel căzut între tâlhari prima oară a trecut un .......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12) Cu ce erau asemănați cărturarii și fariseii?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2) Luca 8:15  	“Sămânța, care a căzut pe pământ bun, sunt aceia care, după ce au auzit Cuvântul, îl țin într-o inimă bună si curată, și fac rod în ............  .”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1) Luca 8:13  “Cei închipuiți în sămânța căzută pe stâncă, sunt aceia care, când aud Cuvântul, îl primesc cu bucurie; dar n-au ..................., ci cred până la o vreme, iar cînd vine ispita, cad.”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14) Luca 11:35 “Ia seama, dar, ca lumina care este în tine, să nu fie ....... 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10) Care era satul Mariei și Martei?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7) Câți ani avea fiica lui Iair?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6) PORC=PĂCAT dar TURMĂ DE PORCI=.......?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terms:created xsi:type="dcterms:W3CDTF">2021-10-11T13:17:01Z</dcterms:created>
  <dcterms:modified xsi:type="dcterms:W3CDTF">2021-10-11T13:17:01Z</dcterms:modified>
</cp:coreProperties>
</file>