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Beginnings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Promise    </w:t>
      </w:r>
      <w:r>
        <w:t xml:space="preserve">   Rested    </w:t>
      </w:r>
      <w:r>
        <w:t xml:space="preserve">   Good    </w:t>
      </w:r>
      <w:r>
        <w:t xml:space="preserve">   Man    </w:t>
      </w:r>
      <w:r>
        <w:t xml:space="preserve">   Cattle    </w:t>
      </w:r>
      <w:r>
        <w:t xml:space="preserve">   Birds    </w:t>
      </w:r>
      <w:r>
        <w:t xml:space="preserve">   Whales    </w:t>
      </w:r>
      <w:r>
        <w:t xml:space="preserve">   Stars    </w:t>
      </w:r>
      <w:r>
        <w:t xml:space="preserve">   Moon    </w:t>
      </w:r>
      <w:r>
        <w:t xml:space="preserve">   Sun    </w:t>
      </w:r>
      <w:r>
        <w:t xml:space="preserve">   Seas    </w:t>
      </w:r>
      <w:r>
        <w:t xml:space="preserve">   Heaven    </w:t>
      </w:r>
      <w:r>
        <w:t xml:space="preserve">   Water    </w:t>
      </w:r>
      <w:r>
        <w:t xml:space="preserve">   Night    </w:t>
      </w:r>
      <w:r>
        <w:t xml:space="preserve">   Day    </w:t>
      </w:r>
      <w:r>
        <w:t xml:space="preserve">   Light    </w:t>
      </w:r>
      <w:r>
        <w:t xml:space="preserve">   Earth    </w:t>
      </w:r>
      <w:r>
        <w:t xml:space="preserve">   God    </w:t>
      </w:r>
      <w:r>
        <w:t xml:space="preserve">   Creation    </w:t>
      </w:r>
      <w:r>
        <w:t xml:space="preserve">   New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</dc:title>
  <dcterms:created xsi:type="dcterms:W3CDTF">2021-10-11T13:15:13Z</dcterms:created>
  <dcterms:modified xsi:type="dcterms:W3CDTF">2021-10-11T13:15:13Z</dcterms:modified>
</cp:coreProperties>
</file>