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Country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 revolution started after the colonist wanted their independence.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ruled the 13 colonies?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colonist dumps 342 chest of ____ into the Boston Harbor.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fight was against the ______ and British.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Throwing the tea in the Boston harbor became known as the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Colonist had to pay ____ on items.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document showed the colonist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years did the revolution go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a fight that leads to the end of one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act started the taxing of goods?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Country</dc:title>
  <dcterms:created xsi:type="dcterms:W3CDTF">2021-10-11T13:15:56Z</dcterms:created>
  <dcterms:modified xsi:type="dcterms:W3CDTF">2021-10-11T13:15:56Z</dcterms:modified>
</cp:coreProperties>
</file>