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Deal</w:t>
      </w:r>
    </w:p>
    <w:p>
      <w:pPr>
        <w:pStyle w:val="Questions"/>
      </w:pPr>
      <w:r>
        <w:t xml:space="preserve">1. NAIKLNFR D EOELVROST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2. WEN ADEL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EMFRRO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EIFLRE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VYERORCE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NSIEERPTD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EFRAELD OINSUHG TCA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8. WEN DLEA SGRAOPMR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9. EAGRT EROEPSIDNS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GNEERECYM ABKNIGN ACT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11. CIAINIVL ONTIVEOANSCR RPOSC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12. COISLA YCIUESTR TAC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13. ODLRW AWR II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YOECNMO </w:t>
      </w:r>
      <w:r>
        <w:rPr>
          <w:u w:val="single"/>
        </w:rPr>
        <w:t xml:space="preserve">___________________________________________</w:t>
      </w:r>
    </w:p>
    <w:p>
      <w:pPr>
        <w:pStyle w:val="WordBankLarge"/>
      </w:pPr>
      <w:r>
        <w:t xml:space="preserve">   franklin d roosevelt    </w:t>
      </w:r>
      <w:r>
        <w:t xml:space="preserve">   new deal    </w:t>
      </w:r>
      <w:r>
        <w:t xml:space="preserve">   reform    </w:t>
      </w:r>
      <w:r>
        <w:t xml:space="preserve">   relief    </w:t>
      </w:r>
      <w:r>
        <w:t xml:space="preserve">   recovery    </w:t>
      </w:r>
      <w:r>
        <w:t xml:space="preserve">   president    </w:t>
      </w:r>
      <w:r>
        <w:t xml:space="preserve">   federal housing act    </w:t>
      </w:r>
      <w:r>
        <w:t xml:space="preserve">   new deal programs    </w:t>
      </w:r>
      <w:r>
        <w:t xml:space="preserve">   great depression    </w:t>
      </w:r>
      <w:r>
        <w:t xml:space="preserve">   emergency banking act    </w:t>
      </w:r>
      <w:r>
        <w:t xml:space="preserve">   civilian conservation corps    </w:t>
      </w:r>
      <w:r>
        <w:t xml:space="preserve">   social security act    </w:t>
      </w:r>
      <w:r>
        <w:t xml:space="preserve">   world war II    </w:t>
      </w:r>
      <w:r>
        <w:t xml:space="preserve">   economy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Deal</dc:title>
  <dcterms:created xsi:type="dcterms:W3CDTF">2021-10-11T13:16:13Z</dcterms:created>
  <dcterms:modified xsi:type="dcterms:W3CDTF">2021-10-11T13:16:13Z</dcterms:modified>
</cp:coreProperties>
</file>