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New Deal Programs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CCC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FERA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Roosevelt inaugurated the Federal Housing Administration (FHA) on what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Roosevelt administration was committed to repealing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far reaching program was attempted in 1933 to coordinate business and labor and to address unemployment?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most revolutionary New Deal reform for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TVA legislation is named after what valley in the U.S?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what year was the most revolutionary New Deal reform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what year did congress pass the utility holding company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conservatives charge Social Security as being?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 Programs</dc:title>
  <dcterms:created xsi:type="dcterms:W3CDTF">2021-10-11T13:15:40Z</dcterms:created>
  <dcterms:modified xsi:type="dcterms:W3CDTF">2021-10-11T13:15:40Z</dcterms:modified>
</cp:coreProperties>
</file>