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New Deal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homes for the homeless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radio series given by FDR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legislation that dealt with the status of Native Americans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system where the government protects the well-being of it's citizens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signaled the start of the Great Depression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drought in the 1920-1930s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group of government programs &amp; policies under FDR's control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day when stock prices fell sharply in the Great Clash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people forced to move out of Oklahoma during the start of Depression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unemployment, old-age insurance &amp; welfare programs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lines where people receive free food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Deal Vocabulary</dc:title>
  <dcterms:created xsi:type="dcterms:W3CDTF">2021-10-11T13:15:35Z</dcterms:created>
  <dcterms:modified xsi:type="dcterms:W3CDTF">2021-10-11T13:15:35Z</dcterms:modified>
</cp:coreProperties>
</file>