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New Energy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grid    </w:t>
      </w:r>
      <w:r>
        <w:t xml:space="preserve">   mount    </w:t>
      </w:r>
      <w:r>
        <w:t xml:space="preserve">   marine    </w:t>
      </w:r>
      <w:r>
        <w:t xml:space="preserve">   hostile    </w:t>
      </w:r>
      <w:r>
        <w:t xml:space="preserve">   vicinity    </w:t>
      </w:r>
      <w:r>
        <w:t xml:space="preserve">   ail    </w:t>
      </w:r>
      <w:r>
        <w:t xml:space="preserve">   drastically    </w:t>
      </w:r>
      <w:r>
        <w:t xml:space="preserve">   prospect    </w:t>
      </w:r>
      <w:r>
        <w:t xml:space="preserve">   propeller    </w:t>
      </w:r>
      <w:r>
        <w:t xml:space="preserve">   currents    </w:t>
      </w:r>
      <w:r>
        <w:t xml:space="preserve">   predict    </w:t>
      </w:r>
      <w:r>
        <w:t xml:space="preserve">   renewable    </w:t>
      </w:r>
      <w:r>
        <w:t xml:space="preserve">   turnbine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Energy</dc:title>
  <dcterms:created xsi:type="dcterms:W3CDTF">2021-10-11T13:17:23Z</dcterms:created>
  <dcterms:modified xsi:type="dcterms:W3CDTF">2021-10-11T13:17:23Z</dcterms:modified>
</cp:coreProperties>
</file>