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New England Patriot's Players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Allen    </w:t>
      </w:r>
      <w:r>
        <w:t xml:space="preserve">   Amendola    </w:t>
      </w:r>
      <w:r>
        <w:t xml:space="preserve">   Bennett    </w:t>
      </w:r>
      <w:r>
        <w:t xml:space="preserve">   Brady    </w:t>
      </w:r>
      <w:r>
        <w:t xml:space="preserve">   Branch    </w:t>
      </w:r>
      <w:r>
        <w:t xml:space="preserve">   Brusci    </w:t>
      </w:r>
      <w:r>
        <w:t xml:space="preserve">   Burkhead    </w:t>
      </w:r>
      <w:r>
        <w:t xml:space="preserve">   Butler    </w:t>
      </w:r>
      <w:r>
        <w:t xml:space="preserve">   Cannon    </w:t>
      </w:r>
      <w:r>
        <w:t xml:space="preserve">   Chung    </w:t>
      </w:r>
      <w:r>
        <w:t xml:space="preserve">   Develin    </w:t>
      </w:r>
      <w:r>
        <w:t xml:space="preserve">   Edelman    </w:t>
      </w:r>
      <w:r>
        <w:t xml:space="preserve">   Flowers    </w:t>
      </w:r>
      <w:r>
        <w:t xml:space="preserve">   Gostkowski    </w:t>
      </w:r>
      <w:r>
        <w:t xml:space="preserve">   Gronkowski    </w:t>
      </w:r>
      <w:r>
        <w:t xml:space="preserve">   Guy    </w:t>
      </w:r>
      <w:r>
        <w:t xml:space="preserve">   Harmon    </w:t>
      </w:r>
      <w:r>
        <w:t xml:space="preserve">   Harris    </w:t>
      </w:r>
      <w:r>
        <w:t xml:space="preserve">   Hightower    </w:t>
      </w:r>
      <w:r>
        <w:t xml:space="preserve">   Hogan    </w:t>
      </w:r>
      <w:r>
        <w:t xml:space="preserve">   Karras    </w:t>
      </w:r>
      <w:r>
        <w:t xml:space="preserve">   King    </w:t>
      </w:r>
      <w:r>
        <w:t xml:space="preserve">   Lewis    </w:t>
      </w:r>
      <w:r>
        <w:t xml:space="preserve">   Mason    </w:t>
      </w:r>
      <w:r>
        <w:t xml:space="preserve">   McCourty    </w:t>
      </w:r>
      <w:r>
        <w:t xml:space="preserve">   Mitchell    </w:t>
      </w:r>
      <w:r>
        <w:t xml:space="preserve">   Roberts    </w:t>
      </w:r>
      <w:r>
        <w:t xml:space="preserve">   Slater    </w:t>
      </w:r>
      <w:r>
        <w:t xml:space="preserve">   Solder    </w:t>
      </w:r>
      <w:r>
        <w:t xml:space="preserve">   White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England Patriot's Players</dc:title>
  <dcterms:created xsi:type="dcterms:W3CDTF">2021-10-11T13:16:32Z</dcterms:created>
  <dcterms:modified xsi:type="dcterms:W3CDTF">2021-10-11T13:16:32Z</dcterms:modified>
</cp:coreProperties>
</file>