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England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Spike    </w:t>
      </w:r>
      <w:r>
        <w:t xml:space="preserve">   Sideline    </w:t>
      </w:r>
      <w:r>
        <w:t xml:space="preserve">   Sack    </w:t>
      </w:r>
      <w:r>
        <w:t xml:space="preserve">   Referee    </w:t>
      </w:r>
      <w:r>
        <w:t xml:space="preserve">   Pass    </w:t>
      </w:r>
      <w:r>
        <w:t xml:space="preserve">   National Football League    </w:t>
      </w:r>
      <w:r>
        <w:t xml:space="preserve">   scrimmage    </w:t>
      </w:r>
      <w:r>
        <w:t xml:space="preserve">   Kickoff    </w:t>
      </w:r>
      <w:r>
        <w:t xml:space="preserve">   Juke    </w:t>
      </w:r>
      <w:r>
        <w:t xml:space="preserve">   Interference    </w:t>
      </w:r>
      <w:r>
        <w:t xml:space="preserve">   Interception    </w:t>
      </w:r>
      <w:r>
        <w:t xml:space="preserve">   Fumble    </w:t>
      </w:r>
      <w:r>
        <w:t xml:space="preserve">   Handoff    </w:t>
      </w:r>
      <w:r>
        <w:t xml:space="preserve">   Hail Mary    </w:t>
      </w:r>
      <w:r>
        <w:t xml:space="preserve">   Goal line    </w:t>
      </w:r>
      <w:r>
        <w:t xml:space="preserve">   Goal    </w:t>
      </w:r>
      <w:r>
        <w:t xml:space="preserve">   Flea flicker    </w:t>
      </w:r>
      <w:r>
        <w:t xml:space="preserve">   Flag    </w:t>
      </w:r>
      <w:r>
        <w:t xml:space="preserve">   Touchdown    </w:t>
      </w:r>
      <w:r>
        <w:t xml:space="preserve">   FieldGoal    </w:t>
      </w:r>
      <w:r>
        <w:t xml:space="preserve">   Field    </w:t>
      </w:r>
      <w:r>
        <w:t xml:space="preserve">   Receiver    </w:t>
      </w:r>
      <w:r>
        <w:t xml:space="preserve">   quarterback    </w:t>
      </w:r>
      <w:r>
        <w:t xml:space="preserve">   Lineman    </w:t>
      </w:r>
      <w:r>
        <w:t xml:space="preserve">   Delayofgame    </w:t>
      </w:r>
      <w:r>
        <w:t xml:space="preserve">   Defensive    </w:t>
      </w:r>
      <w:r>
        <w:t xml:space="preserve">   Cornerback    </w:t>
      </w:r>
      <w:r>
        <w:t xml:space="preserve">   Blocking    </w:t>
      </w:r>
      <w:r>
        <w:t xml:space="preserve">   Blitz    </w:t>
      </w:r>
      <w:r>
        <w:t xml:space="preserve">   Audible    </w:t>
      </w:r>
      <w:r>
        <w:t xml:space="preserve">   Sportsmanship    </w:t>
      </w:r>
      <w:r>
        <w:t xml:space="preserve">   Team    </w:t>
      </w:r>
      <w:r>
        <w:t xml:space="preserve">   Score    </w:t>
      </w:r>
      <w:r>
        <w:t xml:space="preserve">   Tom brady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</dc:title>
  <dcterms:created xsi:type="dcterms:W3CDTF">2021-10-11T13:16:08Z</dcterms:created>
  <dcterms:modified xsi:type="dcterms:W3CDTF">2021-10-11T13:16:08Z</dcterms:modified>
</cp:coreProperties>
</file>