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windows    </w:t>
      </w:r>
      <w:r>
        <w:t xml:space="preserve">   theater room    </w:t>
      </w:r>
      <w:r>
        <w:t xml:space="preserve">   shed    </w:t>
      </w:r>
      <w:r>
        <w:t xml:space="preserve">   roof    </w:t>
      </w:r>
      <w:r>
        <w:t xml:space="preserve">   patio    </w:t>
      </w:r>
      <w:r>
        <w:t xml:space="preserve">   pantry    </w:t>
      </w:r>
      <w:r>
        <w:t xml:space="preserve">   master bedroom    </w:t>
      </w:r>
      <w:r>
        <w:t xml:space="preserve">   living room    </w:t>
      </w:r>
      <w:r>
        <w:t xml:space="preserve">   kitchen    </w:t>
      </w:r>
      <w:r>
        <w:t xml:space="preserve">   home office    </w:t>
      </w:r>
      <w:r>
        <w:t xml:space="preserve">   home decor    </w:t>
      </w:r>
      <w:r>
        <w:t xml:space="preserve">   garage    </w:t>
      </w:r>
      <w:r>
        <w:t xml:space="preserve">   guest room    </w:t>
      </w:r>
      <w:r>
        <w:t xml:space="preserve">   game room    </w:t>
      </w:r>
      <w:r>
        <w:t xml:space="preserve">   furniture    </w:t>
      </w:r>
      <w:r>
        <w:t xml:space="preserve">   fireplace    </w:t>
      </w:r>
      <w:r>
        <w:t xml:space="preserve">   family room    </w:t>
      </w:r>
      <w:r>
        <w:t xml:space="preserve">   exercise room    </w:t>
      </w:r>
      <w:r>
        <w:t xml:space="preserve">   door bell    </w:t>
      </w:r>
      <w:r>
        <w:t xml:space="preserve">   doors    </w:t>
      </w:r>
      <w:r>
        <w:t xml:space="preserve">   dining room    </w:t>
      </w:r>
      <w:r>
        <w:t xml:space="preserve">   ceiling fan    </w:t>
      </w:r>
      <w:r>
        <w:t xml:space="preserve">   closet    </w:t>
      </w:r>
      <w:r>
        <w:t xml:space="preserve">   curtains    </w:t>
      </w:r>
      <w:r>
        <w:t xml:space="preserve">   cabinets    </w:t>
      </w:r>
      <w:r>
        <w:t xml:space="preserve">   Bookshelves    </w:t>
      </w:r>
      <w:r>
        <w:t xml:space="preserve">   Bedroom    </w:t>
      </w:r>
      <w:r>
        <w:t xml:space="preserve">   bathroom    </w:t>
      </w:r>
      <w:r>
        <w:t xml:space="preserve">   basement    </w:t>
      </w:r>
      <w:r>
        <w:t xml:space="preserve">   attic    </w:t>
      </w:r>
      <w:r>
        <w:t xml:space="preserve">   alarm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Home</dc:title>
  <dcterms:created xsi:type="dcterms:W3CDTF">2021-10-11T13:16:43Z</dcterms:created>
  <dcterms:modified xsi:type="dcterms:W3CDTF">2021-10-11T13:16:43Z</dcterms:modified>
</cp:coreProperties>
</file>