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Hope Thanksgiving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dream date would be to stargaze and have a picnic.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favorite food is Peanut Butter.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hidden talent is that I am very good at gymnastics.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Zodiac sign is a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Chinese Zodiac is a Rat.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favorite drink is Mnt. Dew.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My Zodiac sign is a Libra.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favorite store is 5 Below.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My dream job is to be a Nurse.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My favorite hobby is to ride horses.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fast food is Culvers.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weird about me is that I don't wash my belly button.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like all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favorite music is pop.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favorite animal is a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favorite color is Pink.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favorite color is orange.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favorite holiday is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season is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hidden talent is that I can grab things with my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favorite band is Citizen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favorite color is Teal.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dream vacation would be to go to Hawaii.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My favorite candy is a whatchamacallit.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 Thanksgiving 2021</dc:title>
  <dcterms:created xsi:type="dcterms:W3CDTF">2021-12-04T03:23:38Z</dcterms:created>
  <dcterms:modified xsi:type="dcterms:W3CDTF">2021-12-04T03:23:38Z</dcterms:modified>
</cp:coreProperties>
</file>