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New Jersey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Beach town home to light house and ferry to Delaware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Garden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Penguins competitor with horns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Street names from this game are named after New Jersey city street names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New Jersey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Sun, sand and castles are here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First Game of this sport was played in New Jersey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Former NJ pro basketball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Longest of these in the US is in New Jersey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NJ state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Edibles from the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Small tasty fruit for pies and muffins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Small Thanksgiving fruit grown in New Jersey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Home to casinos at the ocean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Crossword Puzzle</dc:title>
  <dcterms:created xsi:type="dcterms:W3CDTF">2021-10-12T14:39:46Z</dcterms:created>
  <dcterms:modified xsi:type="dcterms:W3CDTF">2021-10-12T14:39:46Z</dcterms:modified>
</cp:coreProperties>
</file>