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New Mexico Early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study of antiquity from artifacts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native Indian village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spear-thrower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belief in many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belonging to before recorded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Upper handheld stone used for grinding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society led by female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large flat Indian stone for grinding grain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custom, belief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belief in one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prefix meaning ancient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large Indian underground chamber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Wanderer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Early History</dc:title>
  <dcterms:created xsi:type="dcterms:W3CDTF">2021-10-11T13:17:01Z</dcterms:created>
  <dcterms:modified xsi:type="dcterms:W3CDTF">2021-10-11T13:17:01Z</dcterms:modified>
</cp:coreProperties>
</file>