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Mexico Statehood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Idea that the US would span from Ocean to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Base where bombs and missles were/are tested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scientist involved in rocket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earned a special name from the Native Americans and was a term of honor?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Japanese Americans were put into ___________ camps because they were not trusted.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 who signed NM into statehood.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Biggest Air Force Base in NM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Long Walk involved which group of native Americans?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Corrupt group of businessmen in NM.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Article ? was not put into the Treaty of Guadalupe Hidalgo.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Rough Riders were a part of which war?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Treaty of  _____________ Hidalgo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Building the Atomic Bomb took place in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trail that went from Mexico City to Santa 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river did the US cross when "protecting" thier new southern border?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came to NM to get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12th astronaut to walk on the moon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Federal de Mercedes -- organization that fought land grant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did we use the Navajo language to make a code in WWII?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Secret telegram sent from Germany to Mexico during WWI?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Bataan Death March took place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road people traveled through NM in the 20's.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valuable mineral found in NM and used for nuclear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Blue Lake was given to which group of Pueblo?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natural disaster hit NM in the 1930's?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Statehood</dc:title>
  <dcterms:created xsi:type="dcterms:W3CDTF">2021-10-11T13:17:12Z</dcterms:created>
  <dcterms:modified xsi:type="dcterms:W3CDTF">2021-10-11T13:17:12Z</dcterms:modified>
</cp:coreProperties>
</file>