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Nation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second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political party wanted a limited federal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------ Treaty gave the Native American 20,000 dollars and in return the U.S was given the NorthWest Territory.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won the election of 1800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person is a ------ constructionist if he only does what the constitution specifically says it can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Native American warned other Indians about the dangers that they will face with American settlers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rebellion did the farmers protest against on the tax of a alcohal drink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act created 3 levels of federal court and defined their powers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Money owed by the United States to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president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who buy items at low prices in the hope that the value will rise and then they can sell the items for profit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person was a -------- constructionist if they can take reasonable actions that the constitution does not specifically forbid.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proclamation stated that the U.S would not take sides with any European countries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act banned trade with all foreign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an action or decision that later serves as an example.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------ ---- are members who want to go to war with Britain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purchase called that France sold land to the U.S for 15 million dollars.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political party wanted a strong federal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---------- treaty settled the border disputes with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affair did the french men demand for 215 thousand dollars and a 12 million dollar loan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Nation Crossword Puzzle</dc:title>
  <dcterms:created xsi:type="dcterms:W3CDTF">2021-10-11T13:17:07Z</dcterms:created>
  <dcterms:modified xsi:type="dcterms:W3CDTF">2021-10-11T13:17:07Z</dcterms:modified>
</cp:coreProperties>
</file>