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 1st Semester Doctrinal Mastery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Eternal _____ is to know God and Christ. (John 17:3)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is dead without works.  (James 2:17-18)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lack wisdom, _____ God.  (James 1:5-6)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we come unto Christ, He will ease our _____. (Matt 11:28-30)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know the things of God by the _____. (1 Cor. 2:5, 9-11)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 is preached to the dead. (1 Peter 4:6)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is the _____ of our spirits. (Heb. 12:9)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"Thou art the _____."  (Matthew 16:15-19)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will stand before God to be judged according to our _____. (Rev. 20:12)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body is a _____. (1 Cor. 6:19-20)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"If ye love me, keep my _____." (John 14:15)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can make you wise unto salvation. (2 Tim. 3:15-17)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Christ has a _____ body. (Luke 24:36-39)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must be _____ of water and the Spirit to enter God's kingdom. (John 3:5)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three degrees of _____. (1 Cor. 15:40-42)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gain a testimony of God's doctrine we need to do God's _____. (John 7:17)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"In Christ shall all be made _____." (1 Cor. 15:20-22)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1st Semester Doctrinal Mastery Crossword</dc:title>
  <dcterms:created xsi:type="dcterms:W3CDTF">2021-10-11T13:17:20Z</dcterms:created>
  <dcterms:modified xsi:type="dcterms:W3CDTF">2021-10-11T13:17:20Z</dcterms:modified>
</cp:coreProperties>
</file>