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New Testament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Letter name and Paul's representative, in two parts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Letter name for the Rock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Letter name and Paul's other associate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Letter to a church in a city destroyed in an earthquake in 60s 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Beatles' song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Letter name and Jesus' brother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"Love is patient."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Acts of the 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There is no "s"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Comes after Acts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Original language of the Old Testament, with an "s"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Particularly friendly letter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Often used as scriptural support for slavery and wifely obedience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Among the earliest letters, in 2 parts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Letter to free a slave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Fourth gospel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Starts with a genealogy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Fast-paced gospel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Thought to have been written by the author of Acts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Testament</dc:title>
  <dcterms:created xsi:type="dcterms:W3CDTF">2021-10-15T03:46:09Z</dcterms:created>
  <dcterms:modified xsi:type="dcterms:W3CDTF">2021-10-15T03:46:09Z</dcterms:modified>
</cp:coreProperties>
</file>