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Testament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called him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Letter to believers in Colosse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long letter by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Written by Jesus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letters to Thessalonican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letters from Paul to his spiritual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Second to last NT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short letter from Paul about a run-away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unknown; to Jews about the superiority of Christ.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Paul's short epistle about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letter about the end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Letter to the church at Galatia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part letter written by a disciple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Church at Ephesus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supervised the churches on the island of Crete?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Fourth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Book of Early Church History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Books</dc:title>
  <dcterms:created xsi:type="dcterms:W3CDTF">2021-10-11T13:18:39Z</dcterms:created>
  <dcterms:modified xsi:type="dcterms:W3CDTF">2021-10-11T13:18:39Z</dcterms:modified>
</cp:coreProperties>
</file>